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209D2343"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58562D">
        <w:rPr>
          <w:rFonts w:ascii="Sylfaen" w:hAnsi="Sylfaen" w:cs="Sylfaen"/>
          <w:b/>
          <w:lang w:val="ka-GE"/>
        </w:rPr>
        <w:t>მირცხულავას</w:t>
      </w:r>
      <w:r>
        <w:rPr>
          <w:rFonts w:ascii="Sylfaen" w:hAnsi="Sylfaen" w:cs="Sylfaen"/>
          <w:b/>
          <w:lang w:val="ka-GE"/>
        </w:rPr>
        <w:t xml:space="preserve"> ქუჩაზე </w:t>
      </w:r>
      <w:r w:rsidR="0058562D">
        <w:rPr>
          <w:rFonts w:ascii="Sylfaen" w:hAnsi="Sylfaen" w:cs="Sylfaen"/>
          <w:b/>
          <w:lang w:val="ka-GE"/>
        </w:rPr>
        <w:t>მირცხულავას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58562D">
        <w:rPr>
          <w:rFonts w:ascii="Sylfaen" w:hAnsi="Sylfaen" w:cs="Sylfaen"/>
          <w:b/>
          <w:lang w:val="ka-GE"/>
        </w:rPr>
        <w:t>5 და მე-8</w:t>
      </w:r>
      <w:r w:rsidR="00B60B49">
        <w:rPr>
          <w:rFonts w:ascii="Sylfaen" w:hAnsi="Sylfaen" w:cs="Sylfaen"/>
          <w:b/>
          <w:lang w:val="ka-GE"/>
        </w:rPr>
        <w:t xml:space="preserve"> ბლოკ</w:t>
      </w:r>
      <w:r w:rsidR="00A11813">
        <w:rPr>
          <w:rFonts w:ascii="Sylfaen" w:hAnsi="Sylfaen" w:cs="Sylfaen"/>
          <w:b/>
          <w:lang w:val="ka-GE"/>
        </w:rPr>
        <w:t>ების</w:t>
      </w:r>
      <w:r w:rsidR="00C669B3">
        <w:rPr>
          <w:rFonts w:ascii="Sylfaen" w:hAnsi="Sylfaen" w:cs="Sylfaen"/>
          <w:b/>
          <w:lang w:val="ka-GE"/>
        </w:rPr>
        <w:t xml:space="preserve"> </w:t>
      </w:r>
      <w:r w:rsidR="002E75BF">
        <w:rPr>
          <w:rFonts w:ascii="Sylfaen" w:hAnsi="Sylfaen" w:cs="Sylfaen"/>
          <w:b/>
        </w:rPr>
        <w:t>MEP</w:t>
      </w:r>
      <w:r w:rsidR="00C669B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4FC00BD8"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proofErr w:type="spellStart"/>
      <w:r w:rsidR="00A11813">
        <w:rPr>
          <w:rFonts w:ascii="Sylfaen" w:hAnsi="Sylfaen" w:cs="Sylfaen"/>
          <w:lang w:val="ka-GE"/>
        </w:rPr>
        <w:t>ოპტიმა</w:t>
      </w:r>
      <w:proofErr w:type="spellEnd"/>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2E75BF" w:rsidRPr="002E75BF">
        <w:rPr>
          <w:rFonts w:ascii="Sylfaen" w:hAnsi="Sylfaen" w:cs="Sylfaen"/>
          <w:lang w:val="ka-GE"/>
        </w:rPr>
        <w:t>მირცხულავას 9/11-ში</w:t>
      </w:r>
      <w:r w:rsidR="002E75BF">
        <w:rPr>
          <w:rFonts w:ascii="Sylfaen" w:hAnsi="Sylfaen" w:cs="Sylfaen"/>
          <w:lang w:val="ka-GE"/>
        </w:rPr>
        <w:t xml:space="preserve"> მირცხულავას</w:t>
      </w:r>
      <w:r w:rsidR="00086999">
        <w:rPr>
          <w:rFonts w:ascii="Sylfaen" w:hAnsi="Sylfaen" w:cs="Sylfaen"/>
          <w:lang w:val="ka-GE"/>
        </w:rPr>
        <w:t xml:space="preserve"> პროექტის მე-</w:t>
      </w:r>
      <w:r w:rsidR="002E75BF">
        <w:rPr>
          <w:rFonts w:ascii="Sylfaen" w:hAnsi="Sylfaen" w:cs="Sylfaen"/>
          <w:lang w:val="ka-GE"/>
        </w:rPr>
        <w:t>5 და მე-8</w:t>
      </w:r>
      <w:r w:rsidR="00086999">
        <w:rPr>
          <w:rFonts w:ascii="Sylfaen" w:hAnsi="Sylfaen" w:cs="Sylfaen"/>
          <w:lang w:val="ka-GE"/>
        </w:rPr>
        <w:t xml:space="preserve"> ბლოკ</w:t>
      </w:r>
      <w:r w:rsidR="002E75BF">
        <w:rPr>
          <w:rFonts w:ascii="Sylfaen" w:hAnsi="Sylfaen" w:cs="Sylfaen"/>
          <w:lang w:val="ka-GE"/>
        </w:rPr>
        <w:t>ების</w:t>
      </w:r>
      <w:r w:rsidR="00C669B3" w:rsidRPr="00C669B3">
        <w:rPr>
          <w:rFonts w:ascii="Sylfaen" w:hAnsi="Sylfaen" w:cs="Sylfaen"/>
          <w:lang w:val="ka-GE"/>
        </w:rPr>
        <w:t xml:space="preserve"> </w:t>
      </w:r>
      <w:r w:rsidR="002E75BF">
        <w:rPr>
          <w:rFonts w:ascii="Sylfaen" w:hAnsi="Sylfaen" w:cs="Sylfaen"/>
        </w:rPr>
        <w:t>MEP</w:t>
      </w:r>
      <w:r w:rsidR="002E75BF">
        <w:rPr>
          <w:rFonts w:ascii="Sylfaen" w:hAnsi="Sylfaen" w:cs="Sylfaen"/>
          <w:lang w:val="ka-GE"/>
        </w:rPr>
        <w:t xml:space="preserve"> </w:t>
      </w:r>
      <w:r w:rsidR="00AF5990">
        <w:rPr>
          <w:rFonts w:ascii="Sylfaen" w:hAnsi="Sylfaen" w:cs="Sylfaen"/>
          <w:lang w:val="ka-GE"/>
        </w:rPr>
        <w:t>(</w:t>
      </w:r>
      <w:r w:rsidR="002E75BF">
        <w:rPr>
          <w:rFonts w:ascii="Sylfaen" w:hAnsi="Sylfaen" w:cs="Sylfaen"/>
          <w:lang w:val="ka-GE"/>
        </w:rPr>
        <w:t>ელექტროობა</w:t>
      </w:r>
      <w:r w:rsidR="00086999">
        <w:rPr>
          <w:rFonts w:ascii="Sylfaen" w:hAnsi="Sylfaen" w:cs="Sylfaen"/>
          <w:lang w:val="ka-GE"/>
        </w:rPr>
        <w:t xml:space="preserve">, </w:t>
      </w:r>
      <w:r w:rsidR="002E75BF">
        <w:rPr>
          <w:rFonts w:ascii="Sylfaen" w:hAnsi="Sylfaen" w:cs="Sylfaen"/>
          <w:lang w:val="ka-GE"/>
        </w:rPr>
        <w:t>საინჟინრო</w:t>
      </w:r>
      <w:r w:rsidR="00AF5990">
        <w:rPr>
          <w:rFonts w:ascii="Sylfaen" w:hAnsi="Sylfaen" w:cs="Sylfaen"/>
          <w:lang w:val="ka-GE"/>
        </w:rPr>
        <w:t xml:space="preserve">, </w:t>
      </w:r>
      <w:r w:rsidR="002E75BF">
        <w:rPr>
          <w:rFonts w:ascii="Sylfaen" w:hAnsi="Sylfaen" w:cs="Sylfaen"/>
          <w:lang w:val="ka-GE"/>
        </w:rPr>
        <w:t>სახანძრო</w:t>
      </w:r>
      <w:r w:rsidR="00086999">
        <w:rPr>
          <w:rFonts w:ascii="Sylfaen" w:hAnsi="Sylfaen" w:cs="Sylfaen"/>
          <w:lang w:val="ka-GE"/>
        </w:rPr>
        <w:t>)</w:t>
      </w:r>
      <w:r w:rsidR="00C669B3" w:rsidRPr="00C669B3">
        <w:rPr>
          <w:rFonts w:ascii="Sylfaen" w:hAnsi="Sylfaen" w:cs="Sylfaen"/>
          <w:lang w:val="ka-GE"/>
        </w:rPr>
        <w:t xml:space="preserve">  </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AC16878" w14:textId="2A10294A" w:rsidR="00A413C3" w:rsidRDefault="00CA25F1" w:rsidP="00BB300B">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2E75BF" w:rsidRPr="002E75BF">
        <w:rPr>
          <w:rFonts w:ascii="Sylfaen" w:hAnsi="Sylfaen" w:cs="Sylfaen"/>
          <w:lang w:val="ka-GE"/>
        </w:rPr>
        <w:t>მირცხულავას 9/11-ში მირცხულავას პროექტის მე-5 და მე-8 ბლოკების MEP სამუშაოები</w:t>
      </w:r>
      <w:r w:rsidR="008F4264" w:rsidRPr="002F3C6F">
        <w:rPr>
          <w:rFonts w:ascii="Sylfaen" w:hAnsi="Sylfaen" w:cs="Sylfaen"/>
          <w:lang w:val="ka-GE"/>
        </w:rPr>
        <w:t xml:space="preserve">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იხილეთ თანდართულ </w:t>
      </w:r>
      <w:r w:rsidR="00FE426F" w:rsidRPr="002F3C6F">
        <w:rPr>
          <w:rFonts w:ascii="Sylfaen" w:hAnsi="Sylfaen" w:cs="Sylfaen"/>
          <w:lang w:val="ka-GE"/>
        </w:rPr>
        <w:t>ფაილებში</w:t>
      </w:r>
      <w:r w:rsidR="00BB300B">
        <w:rPr>
          <w:rFonts w:ascii="Sylfaen" w:hAnsi="Sylfaen" w:cs="Sylfaen"/>
        </w:rPr>
        <w:t xml:space="preserve">, </w:t>
      </w:r>
      <w:r w:rsidR="00BB300B" w:rsidRPr="00BB300B">
        <w:rPr>
          <w:rFonts w:ascii="Sylfaen" w:hAnsi="Sylfaen" w:cs="Sylfaen"/>
          <w:lang w:val="ka-GE"/>
        </w:rPr>
        <w:t>ხოლო ტექნიკური დავალება პროექტის სახით გაზიარებულ იქნება დაინტერესებულ პირთან მხოლოდ ხელმოწერილი NDA-ის საფუძველზე. NDA-ის ფორმა იხილეთ თანდართულ ფაილებში).</w:t>
      </w: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Pr="0081184B">
        <w:rPr>
          <w:rFonts w:ascii="Sylfaen" w:hAnsi="Sylfaen" w:cs="Sylfaen"/>
          <w:color w:val="222222"/>
          <w:shd w:val="clear" w:color="auto" w:fill="FFFFFF"/>
          <w:lang w:val="ka-GE"/>
        </w:rPr>
        <w:t>განფასება</w:t>
      </w:r>
      <w:proofErr w:type="spellEnd"/>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3CD1133" w:rsidR="00392707" w:rsidRPr="0081184B" w:rsidRDefault="00392707" w:rsidP="0064425B">
      <w:pPr>
        <w:jc w:val="both"/>
        <w:rPr>
          <w:rFonts w:ascii="Sylfaen" w:hAnsi="Sylfaen"/>
          <w:lang w:val="ka-GE"/>
        </w:rPr>
      </w:pPr>
      <w:bookmarkStart w:id="0" w:name="_Hlk113901485"/>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2E75BF" w:rsidRPr="002E75BF">
        <w:rPr>
          <w:rFonts w:ascii="Sylfaen" w:hAnsi="Sylfaen"/>
          <w:lang w:val="ka-GE"/>
        </w:rPr>
        <w:t>მირცხულავას 9/11-ში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 xml:space="preserve">ვადა </w:t>
      </w:r>
      <w:r w:rsidR="00390D7E">
        <w:rPr>
          <w:rFonts w:ascii="Sylfaen" w:hAnsi="Sylfaen"/>
          <w:lang w:val="ka-GE"/>
        </w:rPr>
        <w:t>არის 5 თვე.</w:t>
      </w:r>
    </w:p>
    <w:bookmarkEnd w:id="0"/>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69AB913D" w:rsidR="0044376C" w:rsidRPr="0044376C" w:rsidRDefault="001466B2" w:rsidP="0044376C">
      <w:pPr>
        <w:spacing w:after="0" w:line="360" w:lineRule="auto"/>
        <w:jc w:val="both"/>
        <w:rPr>
          <w:rFonts w:ascii="Sylfaen" w:hAnsi="Sylfaen" w:cs="Sylfaen"/>
          <w:lang w:val="ka-GE"/>
        </w:rPr>
      </w:pPr>
      <w:bookmarkStart w:id="1" w:name="_Hlk113901493"/>
      <w:r>
        <w:rPr>
          <w:rFonts w:ascii="Sylfaen" w:hAnsi="Sylfaen" w:cs="Sylfaen"/>
          <w:lang w:val="ka-GE"/>
        </w:rPr>
        <w:t>შესრულებულ</w:t>
      </w:r>
      <w:r w:rsidR="0079661E">
        <w:rPr>
          <w:rFonts w:ascii="Sylfaen" w:hAnsi="Sylfaen" w:cs="Sylfaen"/>
          <w:lang w:val="ka-GE"/>
        </w:rPr>
        <w:t>ი</w:t>
      </w:r>
      <w:r>
        <w:rPr>
          <w:rFonts w:ascii="Sylfaen" w:hAnsi="Sylfaen" w:cs="Sylfaen"/>
          <w:lang w:val="ka-GE"/>
        </w:rPr>
        <w:t xml:space="preserve"> სამუშაოე</w:t>
      </w:r>
      <w:r w:rsidR="0079661E">
        <w:rPr>
          <w:rFonts w:ascii="Sylfaen" w:hAnsi="Sylfaen" w:cs="Sylfaen"/>
          <w:lang w:val="ka-GE"/>
        </w:rPr>
        <w:t xml:space="preserve">ბის </w:t>
      </w:r>
      <w:r w:rsidR="00FD7466">
        <w:rPr>
          <w:rFonts w:ascii="Sylfaen" w:hAnsi="Sylfaen" w:cs="Sylfaen"/>
          <w:lang w:val="ka-GE"/>
        </w:rPr>
        <w:t>გარანტი</w:t>
      </w:r>
      <w:bookmarkStart w:id="2" w:name="_Toc454818563"/>
      <w:r w:rsidR="00390D7E">
        <w:rPr>
          <w:rFonts w:ascii="Sylfaen" w:hAnsi="Sylfaen" w:cs="Sylfaen"/>
          <w:lang w:val="ka-GE"/>
        </w:rPr>
        <w:t>ა 5 წელი</w:t>
      </w:r>
    </w:p>
    <w:bookmarkEnd w:id="1"/>
    <w:bookmarkEnd w:id="2"/>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lastRenderedPageBreak/>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6307C412" w:rsidR="00E10AC3" w:rsidRDefault="00E10AC3" w:rsidP="00B615DC">
      <w:pPr>
        <w:pStyle w:val="ListParagraph"/>
        <w:spacing w:after="0" w:line="240" w:lineRule="auto"/>
        <w:ind w:left="360"/>
        <w:jc w:val="both"/>
        <w:rPr>
          <w:rFonts w:ascii="Sylfaen" w:hAnsi="Sylfaen"/>
          <w:lang w:val="ka-GE"/>
        </w:rPr>
      </w:pPr>
      <w:r w:rsidRPr="0079661E">
        <w:rPr>
          <w:rFonts w:ascii="Sylfaen" w:hAnsi="Sylfaen"/>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w:t>
      </w:r>
      <w:proofErr w:type="spellStart"/>
      <w:r w:rsidRPr="0079661E">
        <w:rPr>
          <w:rFonts w:ascii="Sylfaen" w:hAnsi="Sylfaen"/>
          <w:lang w:val="ka-GE"/>
        </w:rPr>
        <w:t>საგარანტიო</w:t>
      </w:r>
      <w:proofErr w:type="spellEnd"/>
      <w:r w:rsidRPr="0079661E">
        <w:rPr>
          <w:rFonts w:ascii="Sylfaen" w:hAnsi="Sylfaen"/>
          <w:lang w:val="ka-GE"/>
        </w:rPr>
        <w:t xml:space="preserve"> ვადის დასრულების თარიღიდან 1 თვის განმავლობაში.</w:t>
      </w:r>
      <w:r w:rsidR="002E75BF">
        <w:rPr>
          <w:rFonts w:ascii="Sylfaen" w:hAnsi="Sylfaen"/>
          <w:lang w:val="ka-GE"/>
        </w:rPr>
        <w:t xml:space="preserve"> </w:t>
      </w:r>
    </w:p>
    <w:p w14:paraId="3BF9D522" w14:textId="0DCF5DBE" w:rsidR="0096604F" w:rsidRPr="00E10AC3" w:rsidRDefault="0096604F" w:rsidP="00B615DC">
      <w:pPr>
        <w:pStyle w:val="ListParagraph"/>
        <w:spacing w:after="0" w:line="240" w:lineRule="auto"/>
        <w:ind w:left="360"/>
        <w:jc w:val="both"/>
        <w:rPr>
          <w:rFonts w:ascii="Sylfaen" w:hAnsi="Sylfaen"/>
          <w:b/>
          <w:lang w:val="ka-GE"/>
        </w:rPr>
      </w:pPr>
      <w:r>
        <w:rPr>
          <w:rFonts w:ascii="Sylfaen" w:hAnsi="Sylfaen"/>
          <w:lang w:val="ka-GE"/>
        </w:rPr>
        <w:t>ასევე შესაძლებელია შესრულების უზრუნველყოფის გარანტიის დაკავება მოხდეს წარმოდგენილი შესრულებებიდან, რომლის დაბრუნებაც მოხდება საბოლოო მიღება-ჩაბარების აქტის გაფორმებიდან 1 თვის შემდგომ.</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w:t>
      </w:r>
      <w:r w:rsidR="00CA1443" w:rsidRPr="007B0071">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 xml:space="preserve">ი მისი მიმდინარეობის </w:t>
      </w:r>
      <w:proofErr w:type="spellStart"/>
      <w:r w:rsidR="00CC4789" w:rsidRPr="00785187">
        <w:rPr>
          <w:rFonts w:ascii="Sylfaen" w:hAnsi="Sylfaen"/>
          <w:lang w:val="ka-GE"/>
        </w:rPr>
        <w:t>ნებმისმიერ</w:t>
      </w:r>
      <w:proofErr w:type="spellEnd"/>
      <w:r w:rsidR="00CC4789" w:rsidRPr="0078518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w:t>
      </w:r>
      <w:proofErr w:type="spellStart"/>
      <w:r>
        <w:rPr>
          <w:rFonts w:ascii="Sylfaen" w:hAnsi="Sylfaen"/>
          <w:lang w:val="ka-GE"/>
        </w:rPr>
        <w:t>შემსყიდველი“</w:t>
      </w:r>
      <w:r w:rsidR="00CC4789" w:rsidRPr="007B0071">
        <w:rPr>
          <w:rFonts w:ascii="Sylfaen" w:hAnsi="Sylfaen"/>
          <w:lang w:val="ka-GE"/>
        </w:rPr>
        <w:t>არ</w:t>
      </w:r>
      <w:proofErr w:type="spellEnd"/>
      <w:r w:rsidR="00CC4789" w:rsidRPr="007B0071">
        <w:rPr>
          <w:rFonts w:ascii="Sylfaen" w:hAnsi="Sylfaen"/>
          <w:lang w:val="ka-GE"/>
        </w:rPr>
        <w:t xml:space="preserve">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proofErr w:type="spellStart"/>
      <w:r w:rsidR="00BF2653">
        <w:rPr>
          <w:rFonts w:ascii="Sylfaen" w:hAnsi="Sylfaen"/>
          <w:b/>
          <w:u w:val="single"/>
          <w:lang w:val="ka-GE"/>
        </w:rPr>
        <w:t>ზაკალაშვილი</w:t>
      </w:r>
      <w:proofErr w:type="spellEnd"/>
    </w:p>
    <w:p w14:paraId="5C858BA0" w14:textId="1C865903" w:rsidR="00B615DC" w:rsidRPr="00B615DC" w:rsidRDefault="00000000"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3" w:name="_Toc454818556"/>
      <w:bookmarkEnd w:id="3"/>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2705" w14:textId="77777777" w:rsidR="001722D1" w:rsidRDefault="001722D1" w:rsidP="007902EA">
      <w:pPr>
        <w:spacing w:after="0" w:line="240" w:lineRule="auto"/>
      </w:pPr>
      <w:r>
        <w:separator/>
      </w:r>
    </w:p>
  </w:endnote>
  <w:endnote w:type="continuationSeparator" w:id="0">
    <w:p w14:paraId="7BFD0E8C" w14:textId="77777777" w:rsidR="001722D1" w:rsidRDefault="001722D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B4D5" w14:textId="77777777" w:rsidR="001722D1" w:rsidRDefault="001722D1" w:rsidP="007902EA">
      <w:pPr>
        <w:spacing w:after="0" w:line="240" w:lineRule="auto"/>
      </w:pPr>
      <w:r>
        <w:separator/>
      </w:r>
    </w:p>
  </w:footnote>
  <w:footnote w:type="continuationSeparator" w:id="0">
    <w:p w14:paraId="77F6F29B" w14:textId="77777777" w:rsidR="001722D1" w:rsidRDefault="001722D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2D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5BF"/>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0D7E"/>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562D"/>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3687F"/>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06A0"/>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604F"/>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813"/>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B05"/>
    <w:rsid w:val="00B93254"/>
    <w:rsid w:val="00B942E0"/>
    <w:rsid w:val="00B95A6F"/>
    <w:rsid w:val="00B97F4F"/>
    <w:rsid w:val="00BB0F01"/>
    <w:rsid w:val="00BB10E9"/>
    <w:rsid w:val="00BB300B"/>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7</cp:revision>
  <cp:lastPrinted>2015-07-27T06:36:00Z</cp:lastPrinted>
  <dcterms:created xsi:type="dcterms:W3CDTF">2022-07-15T11:02:00Z</dcterms:created>
  <dcterms:modified xsi:type="dcterms:W3CDTF">2022-09-12T14:58:00Z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